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D34B" w14:textId="77777777" w:rsidR="00883A93" w:rsidRDefault="00883A93"/>
    <w:p w14:paraId="50B4B924" w14:textId="77777777" w:rsidR="00883A93" w:rsidRDefault="00A25810">
      <w:pPr>
        <w:jc w:val="center"/>
        <w:rPr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MILTON KEYNES THEATRE</w:t>
      </w:r>
    </w:p>
    <w:p w14:paraId="402F6C33" w14:textId="77777777" w:rsidR="00883A93" w:rsidRDefault="00883A93"/>
    <w:p w14:paraId="7DDF16FF" w14:textId="77777777" w:rsidR="00883A93" w:rsidRDefault="00883A9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A93" w14:paraId="58F93B35" w14:textId="77777777">
        <w:trPr>
          <w:trHeight w:val="285"/>
          <w:jc w:val="center"/>
        </w:trPr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8222EE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Show 2022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82ECB1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ABEE8E4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Midweek matinee</w:t>
            </w:r>
          </w:p>
        </w:tc>
      </w:tr>
      <w:tr w:rsidR="00883A93" w14:paraId="4E9AA82B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9F7DFB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Burn The Floor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B0FAFF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17 Jan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99E95E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78BD6AE9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325E8D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Jason Manford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621467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18 Jan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B56A58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5028D298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BB6EA6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ELO Experience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908F79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19 Jan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DD0581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2AF40884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923FBEB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Alan Carr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843307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20 Jan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A6400D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1D19A343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F788F7" w14:textId="77777777" w:rsidR="00883A93" w:rsidRDefault="00A2581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Rhod Gilbert</w:t>
            </w:r>
          </w:p>
          <w:p w14:paraId="294E63D8" w14:textId="77777777" w:rsidR="0012095D" w:rsidRDefault="0012095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590F8A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Fri 21 Jan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B5F234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7CAA7261" w14:textId="77777777">
        <w:trPr>
          <w:trHeight w:val="30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B990A2B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 Country Night in Nashville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2802BE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Sat 22 Jan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EFDF4E3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  <w:p w14:paraId="7FA87556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2F89627F" w14:textId="77777777">
        <w:trPr>
          <w:trHeight w:val="24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F2E31B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Sing A Long a The Greatest Showman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DFF63FD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23 Jan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ABD14D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4D398398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946EB7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Dreamgirls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682E6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25 Jan – Sat 5 Feb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0C83F8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2.30</w:t>
            </w:r>
          </w:p>
        </w:tc>
      </w:tr>
      <w:tr w:rsidR="00883A93" w14:paraId="70D63FB9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7A3390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School of Rock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18F0E2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8 – Sat 12 Feb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DDD235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 w14:paraId="7A5D4A23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57A1CD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Matthew Bourne’s Nutcracker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E73094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15 – Sat 19 Feb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3F8851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2.30</w:t>
            </w:r>
          </w:p>
        </w:tc>
      </w:tr>
      <w:tr w:rsidR="00883A93" w14:paraId="6561CBA3" w14:textId="77777777">
        <w:trPr>
          <w:trHeight w:val="252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F22230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Jersey Boys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1686D8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23 Feb – Sat 5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3FEC87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&amp; Thu 2.30</w:t>
            </w:r>
          </w:p>
        </w:tc>
      </w:tr>
      <w:tr w:rsidR="00883A93" w14:paraId="2D82C140" w14:textId="77777777">
        <w:trPr>
          <w:trHeight w:val="27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CE08D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Jimmy Carr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23573F9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6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AEF1E6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545F3F9D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3C6CAD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Chicago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21D3B6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8 – Sat 12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C39CB1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 w14:paraId="068A4B13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185A0D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Friends! The Musical Parody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4393C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13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88A763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42A0BE77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6EBDAC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Peppa Pig’s Best Day Ever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6F119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15 – Wed 16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02270B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48984C16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B7C388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Katherine Ryan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D50C40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17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43D6E7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22B3F431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ABBE9D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Romesh Ranganathan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BC3F9C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Fri 18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E134D0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1AFA51CC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CABD377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Rob Beckett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DC6A01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Sat 19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DB5FE3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2895FBFF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020B9C8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Last Night of the Spring Proms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83E9BF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20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AB3827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3A9BF667" w14:textId="77777777" w:rsidTr="00C7114C">
        <w:trPr>
          <w:trHeight w:val="45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F13896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 Will Rock You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1488E3" w14:textId="77777777" w:rsidR="00C7114C" w:rsidRDefault="00A25810" w:rsidP="00C7114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28 Mar – Sat 2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D467B9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C7114C" w14:paraId="0DC04DBC" w14:textId="77777777" w:rsidTr="00C7114C">
        <w:trPr>
          <w:trHeight w:val="43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C48B13A" w14:textId="77777777" w:rsidR="00C7114C" w:rsidRDefault="00C7114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Seven Drunken Nights – </w:t>
            </w:r>
          </w:p>
          <w:p w14:paraId="5BC3AF72" w14:textId="77777777" w:rsidR="00C7114C" w:rsidRDefault="00C7114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Story of the Dubliners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2E9D26" w14:textId="77777777" w:rsidR="00C7114C" w:rsidRDefault="00C7114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Sun 3 Apr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04FBADD" w14:textId="77777777" w:rsidR="00C7114C" w:rsidRDefault="00C7114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83A93" w14:paraId="60F067EA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572E789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Singin’ in the Rain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294A7E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11 – Sat 16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F1B9A0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 w14:paraId="42CE573E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CF5B8C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That’ll Be The Day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AF7ADAE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17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CE98F2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65B7E1C4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F5C031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Everybody’s Talking 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About Jamie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DAC308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Tue 19 – Sat 23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7902B1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  <w:p w14:paraId="12691E30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45E5B548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5CFD3C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Cluedo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6BC941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30 May – Sat 4 Jun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E149005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 w14:paraId="61DE9A00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8685E1B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Bat Out of Hell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EEE834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14 – Sat 25 Jun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4F0E26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 w14:paraId="7529D9EA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C6D5CE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An Evening with Harry Redknapp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05179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28 Jun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665724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6075E80B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199DE0B" w14:textId="77777777" w:rsidR="00883A93" w:rsidRDefault="00A2581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Billionaire Boy</w:t>
            </w:r>
          </w:p>
          <w:p w14:paraId="66E82589" w14:textId="77777777" w:rsidR="00775057" w:rsidRDefault="0077505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F4D4EE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30 Jun – Sun 3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999856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Check website</w:t>
            </w:r>
            <w:r w:rsidR="00DC5C07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for perf times</w:t>
            </w:r>
          </w:p>
        </w:tc>
      </w:tr>
      <w:tr w:rsidR="00775057" w14:paraId="7A0A75C9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653CECE" w14:textId="77777777" w:rsidR="00775057" w:rsidRDefault="00775057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Da Vinci Code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318262" w14:textId="77777777" w:rsidR="00775057" w:rsidRDefault="00775057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11 – Sat 16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63E9BB" w14:textId="77777777" w:rsidR="00775057" w:rsidRDefault="00775057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 w14:paraId="38FDD033" w14:textId="77777777" w:rsidTr="0099424B">
        <w:trPr>
          <w:trHeight w:val="60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558B77" w14:textId="77777777" w:rsidR="0099424B" w:rsidRDefault="00A25810" w:rsidP="0099424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Anton &amp; Giovanni – Him &amp; 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D4405A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17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3B59ABC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99424B" w14:paraId="67819098" w14:textId="77777777" w:rsidTr="0099424B">
        <w:trPr>
          <w:trHeight w:val="58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290D50" w14:textId="77777777" w:rsidR="0099424B" w:rsidRDefault="0099424B" w:rsidP="0099424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Jools Holland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F0BFA1" w14:textId="77777777" w:rsidR="0099424B" w:rsidRDefault="0099424B" w:rsidP="0099424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18 Jul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F47036" w14:textId="77777777" w:rsidR="0099424B" w:rsidRDefault="0099424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56E1E831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0951445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Derren Brown: Showman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37A157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19 – Sat 23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B354D43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49D30E7F" w14:textId="77777777" w:rsidTr="00F551D4">
        <w:trPr>
          <w:trHeight w:val="465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958C5F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Bring It 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36F9EC" w14:textId="77777777" w:rsidR="00F551D4" w:rsidRDefault="00A25810" w:rsidP="00F551D4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26 – Sat 30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71E8B4E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F551D4" w14:paraId="190BA2A3" w14:textId="77777777" w:rsidTr="00F551D4">
        <w:trPr>
          <w:trHeight w:val="420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DFEBD6" w14:textId="77777777" w:rsidR="00F551D4" w:rsidRDefault="00F551D4" w:rsidP="00F551D4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Some Guys have All The Luck – The Rod Stewart Story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675871" w14:textId="77777777" w:rsidR="00F551D4" w:rsidRDefault="00F551D4" w:rsidP="00F551D4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31 Jul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B8CFE0" w14:textId="77777777" w:rsidR="00F551D4" w:rsidRDefault="00F551D4" w:rsidP="00F551D4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83A93" w14:paraId="50EA3D5F" w14:textId="7777777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6B0E05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Mamma Mia!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05C89C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 – Sat 6 Aug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4EDC6A4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&amp; Thu 2.30</w:t>
            </w:r>
          </w:p>
        </w:tc>
      </w:tr>
      <w:tr w:rsidR="00883A93" w14:paraId="435FA329" w14:textId="77777777">
        <w:trPr>
          <w:trHeight w:val="285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413D67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Cher Show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DD74BA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9 – Sat 13 Aug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4D3FB62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&amp; Thu 2.30</w:t>
            </w:r>
          </w:p>
        </w:tc>
      </w:tr>
      <w:tr w:rsidR="00883A93" w14:paraId="28E06D29" w14:textId="77777777">
        <w:trPr>
          <w:trHeight w:val="255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033D7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Jane McDonald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25951A5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28 Aug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9E2439" w14:textId="77777777"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14:paraId="58172CE8" w14:textId="77777777" w:rsidTr="00AC1DDB">
        <w:trPr>
          <w:trHeight w:val="435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C87830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Commitments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B7AF6A" w14:textId="77777777" w:rsidR="00AC1DDB" w:rsidRDefault="00A25810" w:rsidP="00AC1DD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24 – Sat 29 Oct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D1578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AC1DDB" w14:paraId="71BC9367" w14:textId="77777777" w:rsidTr="00AC1DDB">
        <w:trPr>
          <w:trHeight w:val="450"/>
          <w:jc w:val="center"/>
        </w:trPr>
        <w:tc>
          <w:tcPr>
            <w:tcW w:w="3005" w:type="dxa"/>
            <w:tcBorders>
              <w:top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C22A4EA" w14:textId="77777777" w:rsidR="00AC1DDB" w:rsidRDefault="00AC1DDB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Sister Act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1D5650" w14:textId="77777777" w:rsidR="00AC1DDB" w:rsidRDefault="00AC1DDB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21 – Sat 26 Nov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850279" w14:textId="77777777" w:rsidR="00AC1DDB" w:rsidRDefault="00AC1DDB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</w:tbl>
    <w:p w14:paraId="6A6FC024" w14:textId="77777777" w:rsidR="00883A93" w:rsidRDefault="00883A93"/>
    <w:p w14:paraId="5C2B0A4E" w14:textId="77777777" w:rsidR="00883A93" w:rsidRDefault="00883A9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A93" w14:paraId="7661B982" w14:textId="77777777">
        <w:trPr>
          <w:trHeight w:val="533"/>
          <w:jc w:val="center"/>
        </w:trPr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A373B62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Show 2023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EE11C4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2C6D16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Midweek matinee</w:t>
            </w:r>
          </w:p>
        </w:tc>
      </w:tr>
      <w:tr w:rsidR="00883A93" w14:paraId="6EB37C48" w14:textId="77777777">
        <w:trPr>
          <w:trHeight w:val="410"/>
          <w:jc w:val="center"/>
        </w:trPr>
        <w:tc>
          <w:tcPr>
            <w:tcW w:w="300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16AC3C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Strictly Ballroom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DA44F3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3 – Sat 8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93FF3C" w14:textId="77777777"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</w:tbl>
    <w:p w14:paraId="76B3CE0A" w14:textId="77777777" w:rsidR="00883A93" w:rsidRDefault="00883A93"/>
    <w:p w14:paraId="6AF44772" w14:textId="77777777" w:rsidR="00883A93" w:rsidRDefault="00883A93"/>
    <w:p w14:paraId="3865DD52" w14:textId="77777777"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Discounts are available for G</w:t>
      </w:r>
      <w:r w:rsidRPr="00A25810">
        <w:rPr>
          <w:rFonts w:ascii="Century Gothic" w:eastAsia="Calibri" w:hAnsi="Century Gothic" w:cs="Calibri"/>
          <w:sz w:val="20"/>
          <w:szCs w:val="20"/>
        </w:rPr>
        <w:t>roups at the majority of performances</w:t>
      </w:r>
    </w:p>
    <w:p w14:paraId="36E864D6" w14:textId="77777777"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 xml:space="preserve">To make a group reservation/price enquiry on any show please contact </w:t>
      </w:r>
    </w:p>
    <w:p w14:paraId="0C713B9D" w14:textId="77777777" w:rsidR="00883A93" w:rsidRPr="00A25810" w:rsidRDefault="00903061">
      <w:pPr>
        <w:jc w:val="center"/>
        <w:rPr>
          <w:rFonts w:ascii="Century Gothic" w:hAnsi="Century Gothic"/>
          <w:sz w:val="20"/>
          <w:szCs w:val="20"/>
        </w:rPr>
      </w:pPr>
      <w:hyperlink r:id="rId4" w:history="1">
        <w:r w:rsidR="00FD42FB" w:rsidRPr="006B5388">
          <w:rPr>
            <w:rStyle w:val="Hyperlink"/>
            <w:rFonts w:ascii="Century Gothic" w:eastAsia="Calibri" w:hAnsi="Century Gothic" w:cs="Calibri"/>
            <w:sz w:val="20"/>
            <w:szCs w:val="20"/>
            <w:u w:color="0000FF"/>
          </w:rPr>
          <w:t>groupsales@atgtickets.com</w:t>
        </w:r>
      </w:hyperlink>
      <w:r w:rsidR="00A25810" w:rsidRPr="00A25810">
        <w:rPr>
          <w:rFonts w:ascii="Century Gothic" w:eastAsia="Calibri" w:hAnsi="Century Gothic" w:cs="Calibri"/>
          <w:sz w:val="20"/>
          <w:szCs w:val="20"/>
        </w:rPr>
        <w:t xml:space="preserve"> or call </w:t>
      </w:r>
      <w:r w:rsidR="00A25810" w:rsidRPr="00A25810">
        <w:rPr>
          <w:rFonts w:ascii="Century Gothic" w:eastAsia="Calibri" w:hAnsi="Century Gothic" w:cs="Calibri"/>
          <w:b/>
          <w:bCs/>
          <w:sz w:val="20"/>
          <w:szCs w:val="20"/>
        </w:rPr>
        <w:t xml:space="preserve">020 7 206 1174 </w:t>
      </w:r>
      <w:r w:rsidR="00A25810" w:rsidRPr="00A25810">
        <w:rPr>
          <w:rFonts w:ascii="Century Gothic" w:eastAsia="Calibri" w:hAnsi="Century Gothic" w:cs="Calibri"/>
          <w:sz w:val="20"/>
          <w:szCs w:val="20"/>
        </w:rPr>
        <w:t>(local call rate).</w:t>
      </w:r>
    </w:p>
    <w:p w14:paraId="6F08AFA7" w14:textId="77777777" w:rsidR="00A25810" w:rsidRDefault="00A25810">
      <w:pPr>
        <w:jc w:val="center"/>
        <w:rPr>
          <w:rFonts w:ascii="Century Gothic" w:eastAsia="Calibri" w:hAnsi="Century Gothic" w:cs="Calibri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On the majority of shows the qual</w:t>
      </w:r>
      <w:r>
        <w:rPr>
          <w:rFonts w:ascii="Century Gothic" w:eastAsia="Calibri" w:hAnsi="Century Gothic" w:cs="Calibri"/>
          <w:sz w:val="20"/>
          <w:szCs w:val="20"/>
        </w:rPr>
        <w:t>ifying group size is 10 or more to benefit from our discounts,</w:t>
      </w:r>
    </w:p>
    <w:p w14:paraId="3B478DA8" w14:textId="77777777"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 extended payby period and avoid transaction fees*</w:t>
      </w:r>
    </w:p>
    <w:p w14:paraId="431246C4" w14:textId="77777777"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b/>
          <w:bCs/>
          <w:sz w:val="20"/>
          <w:szCs w:val="20"/>
        </w:rPr>
        <w:t xml:space="preserve">In addition to the midweek matinees shown, there will be a Saturday matinee </w:t>
      </w:r>
    </w:p>
    <w:p w14:paraId="2F3193C9" w14:textId="77777777" w:rsidR="00883A93" w:rsidRPr="00A25810" w:rsidRDefault="00883A93">
      <w:pPr>
        <w:jc w:val="center"/>
        <w:rPr>
          <w:rFonts w:ascii="Century Gothic" w:hAnsi="Century Gothic"/>
          <w:sz w:val="20"/>
          <w:szCs w:val="20"/>
        </w:rPr>
      </w:pPr>
    </w:p>
    <w:p w14:paraId="1BFF63E8" w14:textId="77777777"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b/>
          <w:bCs/>
          <w:sz w:val="20"/>
          <w:szCs w:val="20"/>
        </w:rPr>
        <w:t>School Groups</w:t>
      </w:r>
    </w:p>
    <w:p w14:paraId="2FA8859D" w14:textId="77777777"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The majority of shows offer school discounts and 1 free teacher for every 10 paid students at selected evening and mid-week matinee performances.</w:t>
      </w:r>
    </w:p>
    <w:p w14:paraId="6F1A92B4" w14:textId="77777777"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Please contact Group Sales as detailed above for more information.</w:t>
      </w:r>
    </w:p>
    <w:p w14:paraId="697AE5D8" w14:textId="77777777" w:rsidR="00883A93" w:rsidRPr="00A25810" w:rsidRDefault="00883A93">
      <w:pPr>
        <w:jc w:val="center"/>
        <w:rPr>
          <w:rFonts w:ascii="Century Gothic" w:hAnsi="Century Gothic"/>
          <w:sz w:val="20"/>
          <w:szCs w:val="20"/>
        </w:rPr>
      </w:pPr>
    </w:p>
    <w:p w14:paraId="2AD08362" w14:textId="77777777" w:rsidR="00883A93" w:rsidRDefault="00A25810">
      <w:pPr>
        <w:jc w:val="center"/>
        <w:rPr>
          <w:rFonts w:ascii="Century Gothic" w:eastAsia="Calibri" w:hAnsi="Century Gothic" w:cs="Calibri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Thank you for your interest in Milton Keynes Theatre!</w:t>
      </w:r>
    </w:p>
    <w:p w14:paraId="1C4D205E" w14:textId="77777777" w:rsidR="00A25810" w:rsidRDefault="00903061">
      <w:pPr>
        <w:jc w:val="center"/>
        <w:rPr>
          <w:rFonts w:ascii="Century Gothic" w:eastAsia="Calibri" w:hAnsi="Century Gothic" w:cs="Calibri"/>
          <w:sz w:val="20"/>
          <w:szCs w:val="20"/>
        </w:rPr>
      </w:pPr>
      <w:hyperlink r:id="rId5" w:history="1">
        <w:r w:rsidR="009B6106">
          <w:rPr>
            <w:rStyle w:val="Hyperlink"/>
            <w:rFonts w:ascii="Century Gothic" w:eastAsia="Calibri" w:hAnsi="Century Gothic" w:cs="Calibri"/>
            <w:sz w:val="20"/>
            <w:szCs w:val="20"/>
          </w:rPr>
          <w:t>ATGTICKETS.COM</w:t>
        </w:r>
        <w:r w:rsidR="00E07AF1" w:rsidRPr="00E114AB">
          <w:rPr>
            <w:rStyle w:val="Hyperlink"/>
            <w:rFonts w:ascii="Century Gothic" w:eastAsia="Calibri" w:hAnsi="Century Gothic" w:cs="Calibri"/>
            <w:sz w:val="20"/>
            <w:szCs w:val="20"/>
          </w:rPr>
          <w:t>/MiltonKeynes</w:t>
        </w:r>
      </w:hyperlink>
      <w:r w:rsidR="00E07AF1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14:paraId="55DF80DA" w14:textId="77777777" w:rsidR="00A25810" w:rsidRPr="00A25810" w:rsidRDefault="00A25810">
      <w:pPr>
        <w:jc w:val="center"/>
        <w:rPr>
          <w:rFonts w:ascii="Century Gothic" w:hAnsi="Century Gothic"/>
          <w:sz w:val="16"/>
          <w:szCs w:val="16"/>
        </w:rPr>
      </w:pPr>
      <w:r w:rsidRPr="00A25810">
        <w:rPr>
          <w:rFonts w:ascii="Century Gothic" w:eastAsia="Calibri" w:hAnsi="Century Gothic" w:cs="Calibri"/>
          <w:sz w:val="16"/>
          <w:szCs w:val="16"/>
        </w:rPr>
        <w:t>*Some one night shows excepted</w:t>
      </w:r>
    </w:p>
    <w:p w14:paraId="7A5F08B4" w14:textId="77777777" w:rsidR="00883A93" w:rsidRDefault="00883A93">
      <w:pPr>
        <w:jc w:val="center"/>
      </w:pPr>
    </w:p>
    <w:sectPr w:rsidR="00883A93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93"/>
    <w:rsid w:val="0012095D"/>
    <w:rsid w:val="00583048"/>
    <w:rsid w:val="00591E55"/>
    <w:rsid w:val="006B4902"/>
    <w:rsid w:val="007356E3"/>
    <w:rsid w:val="00775057"/>
    <w:rsid w:val="00883A93"/>
    <w:rsid w:val="00903061"/>
    <w:rsid w:val="0099424B"/>
    <w:rsid w:val="009B6106"/>
    <w:rsid w:val="00A25810"/>
    <w:rsid w:val="00AC1DDB"/>
    <w:rsid w:val="00BF2686"/>
    <w:rsid w:val="00C7114C"/>
    <w:rsid w:val="00C9271B"/>
    <w:rsid w:val="00DC5C07"/>
    <w:rsid w:val="00E07AF1"/>
    <w:rsid w:val="00E254F5"/>
    <w:rsid w:val="00F551D4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6AA9"/>
  <w15:docId w15:val="{218583C3-F8D3-4C43-B1C3-3ACE42E4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Cambria" w:eastAsia="Cambria" w:hAnsi="Cambria" w:cs="Cambria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gtickets.com/MiltonKeynes" TargetMode="External"/><Relationship Id="rId4" Type="http://schemas.openxmlformats.org/officeDocument/2006/relationships/hyperlink" Target="mailto:groupsales@atgti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Jelliman</dc:creator>
  <cp:lastModifiedBy>Andrew Settle</cp:lastModifiedBy>
  <cp:revision>20</cp:revision>
  <dcterms:created xsi:type="dcterms:W3CDTF">2021-07-21T13:35:00Z</dcterms:created>
  <dcterms:modified xsi:type="dcterms:W3CDTF">2022-01-13T22:24:00Z</dcterms:modified>
</cp:coreProperties>
</file>